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792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МИНИСТЕРСТВО ПРОСВЕЩЕНИЯ РОССИЙСКОЙ ФЕДЕРАЦИИ</w:t>
      </w:r>
    </w:p>
    <w:p>
      <w:pPr>
        <w:autoSpaceDN w:val="0"/>
        <w:autoSpaceDE w:val="0"/>
        <w:widowControl/>
        <w:spacing w:line="230" w:lineRule="auto" w:before="670" w:after="0"/>
        <w:ind w:left="432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Министерство образования, науки и молодежной политики Краснодарского края</w:t>
      </w:r>
    </w:p>
    <w:p>
      <w:pPr>
        <w:autoSpaceDN w:val="0"/>
        <w:autoSpaceDE w:val="0"/>
        <w:widowControl/>
        <w:spacing w:line="230" w:lineRule="auto" w:before="670" w:after="0"/>
        <w:ind w:left="2358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МОБУ СОШ № 41 МО Кореновский район</w:t>
      </w:r>
    </w:p>
    <w:p>
      <w:pPr>
        <w:autoSpaceDN w:val="0"/>
        <w:autoSpaceDE w:val="0"/>
        <w:widowControl/>
        <w:spacing w:line="230" w:lineRule="auto" w:before="670" w:after="0"/>
        <w:ind w:left="2382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МОБУ СОШ № 41 МО Кореновский район</w:t>
      </w:r>
    </w:p>
    <w:p>
      <w:pPr>
        <w:autoSpaceDN w:val="0"/>
        <w:autoSpaceDE w:val="0"/>
        <w:widowControl/>
        <w:spacing w:line="230" w:lineRule="auto" w:before="1436" w:after="0"/>
        <w:ind w:left="0" w:right="2008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УТВЕРЖЕНО</w:t>
      </w:r>
    </w:p>
    <w:p>
      <w:pPr>
        <w:autoSpaceDN w:val="0"/>
        <w:autoSpaceDE w:val="0"/>
        <w:widowControl/>
        <w:spacing w:line="230" w:lineRule="auto" w:before="0" w:after="0"/>
        <w:ind w:left="0" w:right="2420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Директор</w:t>
      </w:r>
    </w:p>
    <w:p>
      <w:pPr>
        <w:autoSpaceDN w:val="0"/>
        <w:autoSpaceDE w:val="0"/>
        <w:widowControl/>
        <w:spacing w:line="230" w:lineRule="auto" w:before="182" w:after="0"/>
        <w:ind w:left="0" w:right="572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______________Рожнева И.Ю.</w:t>
      </w:r>
    </w:p>
    <w:p>
      <w:pPr>
        <w:autoSpaceDN w:val="0"/>
        <w:autoSpaceDE w:val="0"/>
        <w:widowControl/>
        <w:spacing w:line="230" w:lineRule="auto" w:before="182" w:after="0"/>
        <w:ind w:left="0" w:right="2082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Приказ №169</w:t>
      </w:r>
    </w:p>
    <w:p>
      <w:pPr>
        <w:autoSpaceDN w:val="0"/>
        <w:autoSpaceDE w:val="0"/>
        <w:widowControl/>
        <w:spacing w:line="230" w:lineRule="auto" w:before="182" w:after="0"/>
        <w:ind w:left="0" w:right="1686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от "24" 08  2022 г.</w:t>
      </w:r>
    </w:p>
    <w:p>
      <w:pPr>
        <w:autoSpaceDN w:val="0"/>
        <w:autoSpaceDE w:val="0"/>
        <w:widowControl/>
        <w:spacing w:line="230" w:lineRule="auto" w:before="1038" w:after="0"/>
        <w:ind w:left="0" w:right="3644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РАБОЧАЯ ПРОГРАММА</w:t>
      </w:r>
    </w:p>
    <w:p>
      <w:pPr>
        <w:autoSpaceDN w:val="0"/>
        <w:autoSpaceDE w:val="0"/>
        <w:widowControl/>
        <w:spacing w:line="230" w:lineRule="auto" w:before="70" w:after="0"/>
        <w:ind w:left="0" w:right="4416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(ID 2282397)</w:t>
      </w:r>
    </w:p>
    <w:p>
      <w:pPr>
        <w:autoSpaceDN w:val="0"/>
        <w:autoSpaceDE w:val="0"/>
        <w:widowControl/>
        <w:spacing w:line="230" w:lineRule="auto" w:before="166" w:after="0"/>
        <w:ind w:left="0" w:right="4016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учебного предмета</w:t>
      </w:r>
    </w:p>
    <w:p>
      <w:pPr>
        <w:autoSpaceDN w:val="0"/>
        <w:autoSpaceDE w:val="0"/>
        <w:widowControl/>
        <w:spacing w:line="230" w:lineRule="auto" w:before="70" w:after="0"/>
        <w:ind w:left="0" w:right="4436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«История»</w:t>
      </w:r>
    </w:p>
    <w:p>
      <w:pPr>
        <w:autoSpaceDN w:val="0"/>
        <w:autoSpaceDE w:val="0"/>
        <w:widowControl/>
        <w:spacing w:line="230" w:lineRule="auto" w:before="670" w:after="0"/>
        <w:ind w:left="23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для 5 класса основного общего образования</w:t>
      </w:r>
    </w:p>
    <w:p>
      <w:pPr>
        <w:autoSpaceDN w:val="0"/>
        <w:autoSpaceDE w:val="0"/>
        <w:widowControl/>
        <w:spacing w:line="230" w:lineRule="auto" w:before="70" w:after="0"/>
        <w:ind w:left="0" w:right="361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2022-2023  учебный год</w:t>
      </w:r>
    </w:p>
    <w:p>
      <w:pPr>
        <w:autoSpaceDN w:val="0"/>
        <w:autoSpaceDE w:val="0"/>
        <w:widowControl/>
        <w:spacing w:line="230" w:lineRule="auto" w:before="2112" w:after="0"/>
        <w:ind w:left="0" w:right="3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Составитель: Шунина Ирина Александровна</w:t>
      </w:r>
    </w:p>
    <w:p>
      <w:pPr>
        <w:autoSpaceDN w:val="0"/>
        <w:autoSpaceDE w:val="0"/>
        <w:widowControl/>
        <w:spacing w:line="230" w:lineRule="auto" w:before="70" w:after="0"/>
        <w:ind w:left="0" w:right="2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учитель истории 5 класса</w:t>
      </w:r>
    </w:p>
    <w:p>
      <w:pPr>
        <w:autoSpaceDN w:val="0"/>
        <w:autoSpaceDE w:val="0"/>
        <w:widowControl/>
        <w:spacing w:line="230" w:lineRule="auto" w:before="2830" w:after="0"/>
        <w:ind w:left="0" w:right="420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Кореновск 2022</w:t>
      </w:r>
    </w:p>
    <w:p>
      <w:pPr>
        <w:sectPr>
          <w:pgSz w:w="11900" w:h="16840"/>
          <w:pgMar w:top="298" w:right="876" w:bottom="296" w:left="1440" w:header="720" w:footer="720" w:gutter="0"/>
          <w:cols w:space="720" w:num="1" w:equalWidth="0">
            <w:col w:w="9584" w:space="0"/>
          </w:cols>
          <w:docGrid w:linePitch="360"/>
        </w:sectPr>
      </w:pPr>
    </w:p>
    <w:p>
      <w:pPr>
        <w:sectPr>
          <w:pgSz w:w="11900" w:h="16840"/>
          <w:pgMar w:top="1440" w:right="1440" w:bottom="1440" w:left="1440" w:header="720" w:footer="720" w:gutter="0"/>
          <w:cols w:space="720" w:num="1" w:equalWidth="0"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21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ПОЯСНИТЕЛЬНАЯ ЗАПИСКА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ОБЩАЯ ХАРАКТЕРИСТИКА УЧЕБНОГО ПРЕДМЕТА «ИСТОРИЯ»</w:t>
      </w:r>
    </w:p>
    <w:p>
      <w:pPr>
        <w:autoSpaceDN w:val="0"/>
        <w:autoSpaceDE w:val="0"/>
        <w:widowControl/>
        <w:spacing w:line="283" w:lineRule="auto" w:before="166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Место предмета «История» в системе школьного образования определяется его познавательным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мировоззренческим значением, воспитательным потенциалом, вкладом в становление личности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молодого человека. История представляет собирательную картину жизни людей во времени,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социального, созидательного, нравственного опыта. Она служит важным ресурсом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самоидентификации личности в окружающем социуме, культурной среде от уровня семьи до уровня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своей страны и мира в целом. История дает возможность познания и понимания человека и общества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связи прошлого, настоящего и будущего.</w:t>
      </w:r>
    </w:p>
    <w:p>
      <w:pPr>
        <w:autoSpaceDN w:val="0"/>
        <w:autoSpaceDE w:val="0"/>
        <w:widowControl/>
        <w:spacing w:line="230" w:lineRule="auto" w:before="38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ЦЕЛИ ИЗУЧЕНИЯ УЧЕБНОГО ПРЕДМЕТА «ИСТОРИЯ»</w:t>
      </w:r>
    </w:p>
    <w:p>
      <w:pPr>
        <w:autoSpaceDN w:val="0"/>
        <w:autoSpaceDE w:val="0"/>
        <w:widowControl/>
        <w:spacing w:line="286" w:lineRule="auto" w:before="16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Целью школьного исторического образования является формирование и развитие личности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школьника, способного к самоидентификации и определению своих ценностных ориентиров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основе осмысления и освоения исторического опыта своей страны и человечества в целом, активно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творчески применяющего исторические знания и предметные умения в учебной и социальной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практике. Данная цель предполагает формирование у обучающихся целостной картины российской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мировой истории, понимание места и роли современной России в мире, важности вклада каждого ее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народа, его культуры в общую историю страны и мировую историю, формирование личностной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позиции по отношению к прошлому и настоящему Отечества.</w:t>
      </w:r>
    </w:p>
    <w:p>
      <w:pPr>
        <w:autoSpaceDN w:val="0"/>
        <w:autoSpaceDE w:val="0"/>
        <w:widowControl/>
        <w:spacing w:line="262" w:lineRule="auto" w:before="70" w:after="0"/>
        <w:ind w:left="0" w:right="576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Задачи изучения истории на всех уровнях общего образования определяются Федеральными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государственными образовательными стандартами (в соответствии с ФЗ-273 «Об образовании»).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основной школе ключевыми задачами являются:</w:t>
      </w:r>
    </w:p>
    <w:p>
      <w:pPr>
        <w:autoSpaceDN w:val="0"/>
        <w:autoSpaceDE w:val="0"/>
        <w:widowControl/>
        <w:spacing w:line="271" w:lineRule="auto" w:before="178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формирование у молодого поколения ориентиров для гражданской, этнонациональной,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социальной, культурной самоовладение знаниями об основных этапах развития человеческого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общества, при особом внимании к месту и роли России во всемирно-историческом процессе;</w:t>
      </w:r>
    </w:p>
    <w:p>
      <w:pPr>
        <w:autoSpaceDN w:val="0"/>
        <w:autoSpaceDE w:val="0"/>
        <w:widowControl/>
        <w:spacing w:line="276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воспитание учащихся в духе патриотизма, уважения к своему Отечеству —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многонациональному Российскому государству, в соответствии с идеями взаимопонимания,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согласия и мира между людьми и народами, в духе демократических ценностей современного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общества;</w:t>
      </w:r>
    </w:p>
    <w:p>
      <w:pPr>
        <w:autoSpaceDN w:val="0"/>
        <w:autoSpaceDE w:val="0"/>
        <w:widowControl/>
        <w:spacing w:line="271" w:lineRule="auto" w:before="192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развитие способностей учащихся анализировать содержащуюся в различных источниках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информацию о событиях и явлениях прошлого и настоящего, рассматривать события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соответствии с принципом историзма, в их динамике, взаимосвязи и взаимообусловленности;</w:t>
      </w:r>
    </w:p>
    <w:p>
      <w:pPr>
        <w:autoSpaceDN w:val="0"/>
        <w:autoSpaceDE w:val="0"/>
        <w:widowControl/>
        <w:spacing w:line="281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формирование у школьников умений применять исторические знания в учебной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внешкольной деятельности, в современном поликультурном, полиэтничном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многоконфессиональном обществе (Концепция преподавания учебного курса «История России»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образовательных организациях Российской Федерации, реализующих основные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общеобразовательные программы // Преподавание истории и обществознания в школе. —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2020. — № 8. — С. 7—8).</w:t>
      </w:r>
    </w:p>
    <w:p>
      <w:pPr>
        <w:autoSpaceDN w:val="0"/>
        <w:autoSpaceDE w:val="0"/>
        <w:widowControl/>
        <w:spacing w:line="230" w:lineRule="auto" w:before="51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МЕСТО УЧЕБНОГО ПРЕДМЕТА «ИСТОРИЯ» В УЧЕБНОМ ПЛАНЕ</w:t>
      </w:r>
    </w:p>
    <w:p>
      <w:pPr>
        <w:autoSpaceDN w:val="0"/>
        <w:autoSpaceDE w:val="0"/>
        <w:widowControl/>
        <w:spacing w:line="230" w:lineRule="auto" w:before="406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соответствии с учебным планом общее количество времени на учебный года обучения составляет</w:t>
      </w:r>
    </w:p>
    <w:p>
      <w:pPr>
        <w:sectPr>
          <w:pgSz w:w="11900" w:h="16840"/>
          <w:pgMar w:top="436" w:right="650" w:bottom="450" w:left="666" w:header="720" w:footer="720" w:gutter="0"/>
          <w:cols w:space="720" w:num="1" w:equalWidth="0"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68 часов. Недельная нагрузка составляет 2 часа, при 34 учебных неделях. </w:t>
      </w:r>
    </w:p>
    <w:p>
      <w:pPr>
        <w:sectPr>
          <w:pgSz w:w="11900" w:h="16840"/>
          <w:pgMar w:top="286" w:right="1440" w:bottom="1440" w:left="666" w:header="720" w:footer="720" w:gutter="0"/>
          <w:cols w:space="720" w:num="1" w:equalWidth="0">
            <w:col w:w="9794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СОДЕРЖАНИЕ УЧЕБНОГО ПРЕДМЕТА </w:t>
      </w:r>
    </w:p>
    <w:p>
      <w:pPr>
        <w:autoSpaceDN w:val="0"/>
        <w:autoSpaceDE w:val="0"/>
        <w:widowControl/>
        <w:spacing w:line="230" w:lineRule="auto" w:before="346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ИСТОРИЯ ДРЕВНЕГО МИРА 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9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Введение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Что изучает история. Источники исторических знаний. Специальные (вспомогательные)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исторические дисциплины. Историческая хронология (счет лет «до н. э.» и «н. э.»). Историческая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карта.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9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ПЕРВОБЫТНОСТЬ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Происхождение, расселение и эволюция древнейшего человека. Условия жизни и занятия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первобытных людей. Овладение огнем. Появление человека разумного. Охота и собирательство.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Присваивающее хозяйство. Род и родовые отношения.</w:t>
      </w:r>
    </w:p>
    <w:p>
      <w:pPr>
        <w:autoSpaceDN w:val="0"/>
        <w:autoSpaceDE w:val="0"/>
        <w:widowControl/>
        <w:spacing w:line="230" w:lineRule="auto" w:before="72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Древнейшие земледельцы и скотоводы: трудовая деятельность, изобретения. Появление ремесел.</w:t>
      </w:r>
    </w:p>
    <w:p>
      <w:pPr>
        <w:autoSpaceDN w:val="0"/>
        <w:autoSpaceDE w:val="0"/>
        <w:widowControl/>
        <w:spacing w:line="271" w:lineRule="auto" w:before="70" w:after="0"/>
        <w:ind w:left="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Производящее хозяйство. Развитие обмена и торговли. Переход от родовой к соседской общине.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Появление знати. Представления об окружающем мире, верования первобытных людей. Искусство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первобытных людей.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Разложение первобытнообщинных отношений. На пороге цивилизации.</w:t>
      </w:r>
    </w:p>
    <w:p>
      <w:pPr>
        <w:autoSpaceDN w:val="0"/>
        <w:autoSpaceDE w:val="0"/>
        <w:widowControl/>
        <w:spacing w:line="262" w:lineRule="auto" w:before="190" w:after="0"/>
        <w:ind w:left="180" w:right="187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ДРЕВНИЙ МИР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Понятие и хронологические рамки истории Древнего мира. Карта Древнего мира.</w:t>
      </w:r>
    </w:p>
    <w:p>
      <w:pPr>
        <w:autoSpaceDN w:val="0"/>
        <w:autoSpaceDE w:val="0"/>
        <w:widowControl/>
        <w:spacing w:line="262" w:lineRule="auto" w:before="190" w:after="0"/>
        <w:ind w:left="180" w:right="417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Древний Восток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Понятие «Древний Восток». Карта Древневосточного мира.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Древний Египет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Природа Египта. Условия жизни и занятия древних египтян. Возникновение государственной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власти. Объединение Египта. Управление государством (фараон, вельможи, чиновники). Положение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повинности населения. Развитие земледелия, скотоводства, ремесел. Рабы.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Отношения Египта с соседними народами. Египетское войско. Завоевательные походы фараонов;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Тутмос III. Могущество Египта при Рамсесе II.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Религиозные верования египтян. Боги Древнего Египта. Храмы и жрецы. Пирамиды и гробницы.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Фараон-реформатор Эхнатон. Познания древних египтян (астрономия, математика, медицина).</w:t>
      </w:r>
    </w:p>
    <w:p>
      <w:pPr>
        <w:autoSpaceDN w:val="0"/>
        <w:autoSpaceDE w:val="0"/>
        <w:widowControl/>
        <w:spacing w:line="262" w:lineRule="auto" w:before="70" w:after="0"/>
        <w:ind w:left="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Письменность (иероглифы, папирус). Открытие Ж. Ф. Шампольона. Искусство Древнего Египта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(архитектура, рельефы, фрески).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2" w:after="0"/>
        <w:ind w:left="0" w:right="1008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Древние цивилизации Месопотамии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Природные условия Месопотамии (Междуречья). Занятия населения. Древнейшие города-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государства. Создание единого государства. Письменность. Мифы и сказания.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Древний Вавилон. Царь Хаммурапи и его законы.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Ассирия. Завоевания ассирийцев. Создание сильной державы. Культурные сокровища Ниневии.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Гибель империи.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Усиление Нововавилонского царства. Легендарные памятники города Вавилона.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Восточное Средиземноморье в древности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Природные условия, их влияние на занятия жителей. Финикия: развитие ремесел, караванной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морской торговли. Города-государства. Финикийская колонизация. Финикийский алфавит. Палестина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ее население. Возникновение Израильского государства. Царь Соломон. Религиозные верования.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Ветхозаветные предания.</w:t>
      </w:r>
    </w:p>
    <w:p>
      <w:pPr>
        <w:autoSpaceDN w:val="0"/>
        <w:autoSpaceDE w:val="0"/>
        <w:widowControl/>
        <w:spacing w:line="262" w:lineRule="auto" w:before="190" w:after="0"/>
        <w:ind w:left="180" w:right="144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Персидская держава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Завоевания персов. Государство Ахеменидов. Великие цари: Кир II Великий, Дарий I. Расширение</w:t>
      </w:r>
    </w:p>
    <w:p>
      <w:pPr>
        <w:sectPr>
          <w:pgSz w:w="11900" w:h="16840"/>
          <w:pgMar w:top="298" w:right="650" w:bottom="312" w:left="666" w:header="720" w:footer="720" w:gutter="0"/>
          <w:cols w:space="720" w:num="1" w:equalWidth="0">
            <w:col w:w="10584" w:space="0"/>
            <w:col w:w="9794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2"/>
        <w:ind w:left="0" w:right="0"/>
      </w:pPr>
    </w:p>
    <w:p>
      <w:pPr>
        <w:autoSpaceDN w:val="0"/>
        <w:autoSpaceDE w:val="0"/>
        <w:widowControl/>
        <w:spacing w:line="262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территории державы. Государственное устройство. Центр и сатрапии, управление империей. Религия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персов.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Древняя Индия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Природные условия Древней Индии. Занятия населения. Древнейшие города-государства. Приход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ариев в Северную Индию. Держава Маурьев. Государство Гуптов. Общественное устройство, варны.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Религиозные верования древних индийцев. Легенды и сказания. Возникновение и распространение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буддизма. Культурное наследие Древней Индии (эпос и литература, художественная культура,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научное познание).</w:t>
      </w:r>
    </w:p>
    <w:p>
      <w:pPr>
        <w:autoSpaceDN w:val="0"/>
        <w:autoSpaceDE w:val="0"/>
        <w:widowControl/>
        <w:spacing w:line="262" w:lineRule="auto" w:before="190" w:after="0"/>
        <w:ind w:left="180" w:right="57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Древний Китай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Природные условия Древнего Китая. Хозяйственная деятельность и условия жизни населения.</w:t>
      </w:r>
    </w:p>
    <w:p>
      <w:pPr>
        <w:autoSpaceDN w:val="0"/>
        <w:autoSpaceDE w:val="0"/>
        <w:widowControl/>
        <w:spacing w:line="276" w:lineRule="auto" w:before="72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Древнейшие царства. Создание объединенной империи. Цинь Шихуанди. Возведение Великой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Китайской стены. Правление династии Хань. Жизнь в империи: правители и подданные, положение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различных групп населения. Развитие ремесел и торговли. Великий шелковый путь. Религиозно-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философские учения. Конфуций. Научные знания и изобретения древних китайцев. Храмы.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9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Древняя Греция. Эллинизм </w:t>
      </w:r>
      <w:r>
        <w:br/>
      </w: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Древнейшая Греция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Природные условия Древней Греции. Занятия населения. Древнейшие государства на Крите.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Расцвет и гибель Минойской цивилизации. Государства Ахейской Греции (Микены, Тиринф).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Троянская война. Вторжение дорийских племен. Поэмы Гомера «Илиада», «Одиссея».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9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Греческие полисы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Подъем хозяйственной жизни после «темных веков». Развитие земледелия и ремесла. Становление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полисов, их политическое устройство. Аристократия и демос. Великая греческая колонизация.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Метрополии и колонии.</w:t>
      </w:r>
    </w:p>
    <w:p>
      <w:pPr>
        <w:autoSpaceDN w:val="0"/>
        <w:autoSpaceDE w:val="0"/>
        <w:widowControl/>
        <w:spacing w:line="271" w:lineRule="auto" w:before="70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Афины: утверждение демократии. Законы Солона. Реформы Клисфена, их значение. Спарта: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основные группы населения, политическое устройство. Организация военного дела. Спартанское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воспитание.</w:t>
      </w:r>
    </w:p>
    <w:p>
      <w:pPr>
        <w:autoSpaceDN w:val="0"/>
        <w:autoSpaceDE w:val="0"/>
        <w:widowControl/>
        <w:spacing w:line="276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Греко-персидские войны. Причины войн. Походы персов на Грецию. Битва при Марафоне, ее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значение. Усиление афинского могущества; Фемистокл. Битва при Фермопилах. Захват персами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Аттики. Победы греков в Саламинском сражении, при Платеях и Микале. Итоги греко-персидских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войн.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86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Возвышение Афинского государства. Афины при Перикле. Хозяйственная жизнь. Развитие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рабовладения. Пелопоннесская война: причины, участники, итоги. Упадок Эллады.</w:t>
      </w:r>
    </w:p>
    <w:p>
      <w:pPr>
        <w:autoSpaceDN w:val="0"/>
        <w:autoSpaceDE w:val="0"/>
        <w:widowControl/>
        <w:spacing w:line="262" w:lineRule="auto" w:before="190" w:after="0"/>
        <w:ind w:left="180" w:right="43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Культура Древней Греции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Религия древних греков; пантеон богов. Храмы и жрецы. Развитие наук. Греческая философия.</w:t>
      </w:r>
    </w:p>
    <w:p>
      <w:pPr>
        <w:autoSpaceDN w:val="0"/>
        <w:autoSpaceDE w:val="0"/>
        <w:widowControl/>
        <w:spacing w:line="262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Школа и образование. Литература. Греческое искусство: архитектура, скульптура. Повседневная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жизнь и быт древних греков. Досуг (театр, спортивные состязания). Общегреческие игры в Олимпии.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Македонские завоевания. Эллинизм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Возвышение Македонии. Политика Филиппа II. Главенство Македонии над греческими полисами.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Коринфский союз. Александр Македонский и его завоевания на Востоке. Распад державы Александра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Македонского. Эллинистические государства Востока. Культура эллинистического мира.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Александрия Египетская.</w:t>
      </w:r>
    </w:p>
    <w:p>
      <w:pPr>
        <w:autoSpaceDN w:val="0"/>
        <w:autoSpaceDE w:val="0"/>
        <w:widowControl/>
        <w:spacing w:line="271" w:lineRule="auto" w:before="190" w:after="0"/>
        <w:ind w:left="180" w:right="57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Древний Рим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Возникновение Римского государства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Природа и население Апеннинского полуострова в древности. Этрусские города-государства.</w:t>
      </w:r>
    </w:p>
    <w:p>
      <w:pPr>
        <w:sectPr>
          <w:pgSz w:w="11900" w:h="16840"/>
          <w:pgMar w:top="292" w:right="692" w:bottom="348" w:left="666" w:header="720" w:footer="720" w:gutter="0"/>
          <w:cols w:space="720" w:num="1" w:equalWidth="0">
            <w:col w:w="10542" w:space="0"/>
            <w:col w:w="10584" w:space="0"/>
            <w:col w:w="9794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71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Наследие этрусков. Легенды об основании Рима. Рим эпохи царей. Республика римских граждан.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Патриции и плебеи. Управление и законы. Римское войско. Верования древних римлян. Боги. Жрецы.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Завоевание Римом Италии.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Римские завоевания в Средиземноморье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Войны Рима с Карфагеном. Ганнибал; битва при Каннах. Поражение Карфагена. Установление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господства Рима в Средиземноморье. Римские провинции.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Поздняя Римская республика. Гражданские войны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Подъем сельского хозяйства. Латифундии. Рабство. Борьба за аграрную реформу. Деятельность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братьев Гракхов: проекты реформ, мероприятия, итоги. Гражданская война и установление диктатуры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Суллы. Восстание Спартака. Участие армии в гражданских войнах. Первый триумвират. Гай Юлий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Цезарь: путь к власти, диктатура. Борьба между наследниками Цезаря. Победа Октавиана.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92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Расцвет и падение Римской империи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Установление императорской власти. Октавиан Август. Императоры Рима: завоеватели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правители. Римская империя: территория, управление. Римское гражданство. Повседневная жизнь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столице и провинциях. Возникновение и распространение христианства. Император Константин I,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перенос столицы в Константинополь. Разделение Римской империи на Западную и Восточную части.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Начало Великого переселения народов. Рим и варвары. Падение Западной Римской империи.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Культура Древнего Рима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Римская литература, золотой век поэзии. Ораторское искусство; Цицерон. Развитие наук. Римские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историки. Искусство Древнего Рима: архитектура, скульптура. Пантеон.</w:t>
      </w:r>
    </w:p>
    <w:p>
      <w:pPr>
        <w:autoSpaceDN w:val="0"/>
        <w:autoSpaceDE w:val="0"/>
        <w:widowControl/>
        <w:spacing w:line="262" w:lineRule="auto" w:before="190" w:after="0"/>
        <w:ind w:left="180" w:right="331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Обобщение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Историческое и культурное наследие цивилизаций Древнего мира. </w:t>
      </w:r>
    </w:p>
    <w:p>
      <w:pPr>
        <w:sectPr>
          <w:pgSz w:w="11900" w:h="16840"/>
          <w:pgMar w:top="286" w:right="680" w:bottom="1440" w:left="666" w:header="720" w:footer="720" w:gutter="0"/>
          <w:cols w:space="720" w:num="1" w:equalWidth="0">
            <w:col w:w="10554" w:space="0"/>
            <w:col w:w="10542" w:space="0"/>
            <w:col w:w="10584" w:space="0"/>
            <w:col w:w="9794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ПЛАНИРУЕМЫЕ РЕЗУЛЬТАТЫ 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346" w:after="0"/>
        <w:ind w:left="0" w:right="158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Изучение истории в 5 классе направлено на достижение обучающимися личностных,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метапредметных и предметных результатов освоения учебного предмета.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ЛИЧНОСТНЫЕ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90" w:lineRule="auto" w:before="166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 важнейшим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личностным результатам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изучения истории в основной общеобразовательной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школе в соответствии с требованиями ФГОС ООО (2021) относятся следующие убеждения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качества: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сфере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патриотического воспитания: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осознание российской гражданской идентичности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поликультурном и многоконфессиональном обществе, проявление интереса к познанию родного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языка, истории, культуры Российской Федерации, своего края, народов России; ценностное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отношение к достижениям своей Родины — России, к науке, искусству, спорту, технологиям, боевым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подвигам и трудовым достижениям народа; уважение к символам России, государственным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праздникам, историческому и природному наследию и памятникам, традициям разных народов,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проживающих в родной стране;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сфере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гражданского воспитания: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осмысление исторической традиции и примеров гражданского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служения Отечеству; готовность к выполнению обязанностей гражданина и реализации его прав;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уважение прав, свобод и законных интересов других людей; активное участие в жизни семьи,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образовательной организации, местного сообщества, родного края, страны; неприятие любых форм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экстремизма, дискриминации; неприятие действий, наносящих ущерб социальной и природной среде;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духовно-нравственной сфере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: представление о традиционных духовно-нравственных ценностях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народов России; ориентация на моральные ценности и нормы современного российского общества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ситуациях нравственного выбора; готовность оценивать свое поведение и поступки, а также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поведение и поступки других людей с позиции нравственных и правовых норм с учетом осознания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последствий поступков; активное неприятие асоциальных поступков;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понимании ценности научного познания: осмысление значения истории как знания о развитии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человека и общества, о социальном, культурном и нравственном опыте предшествующих поколений;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овладение навыками познания и оценки событий прошлого с позиций историзма; формирование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сохранение интереса к истории как важной составляющей современного общественного сознания;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сфере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эстетического воспитания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: представление о культурном многообразии своей страны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мира; осознание важности культуры как воплощения ценностей общества и средства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коммуникации; понимание ценности отечественного и мирового искусства, роли этнических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культурных традиций и народного творчества; уважение к культуре своего и других народов;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формировании ценностного отношения к жизни и здоровью: осознание ценности жизни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необходимости ее сохранения (в том числе — на основе примеров из истории); представление об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идеалах гармоничного физического и духовного развития человека в исторических обществах (в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античном мире, эпоху Возрождения) и в современную эпоху;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сфере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трудового воспитания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: понимание на основе знания истории значения трудовой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деятельности людей как источника развития человека и общества; представление о разнообразии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существовавших в прошлом и современных профессий; уважение к труду и результатам трудовой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деятельности человека; определение сферы профессионально-ориентированных интересов,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построение индивидуальной траектории образования и жизненных планов;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сфере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экологического воспитания: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осмысление исторического опыта взаимодействия людей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 природной средой; осознание глобального характера экологических проблем современного мира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необходимости защиты окружающей среды; активное неприятие действий, приносящих вред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окружающей среде; готовность к участию в практической деятельности экологической</w:t>
      </w:r>
    </w:p>
    <w:p>
      <w:pPr>
        <w:sectPr>
          <w:pgSz w:w="11900" w:h="16840"/>
          <w:pgMar w:top="298" w:right="650" w:bottom="312" w:left="666" w:header="720" w:footer="720" w:gutter="0"/>
          <w:cols w:space="720" w:num="1" w:equalWidth="0"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2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направленности.</w:t>
      </w:r>
    </w:p>
    <w:p>
      <w:pPr>
        <w:autoSpaceDN w:val="0"/>
        <w:autoSpaceDE w:val="0"/>
        <w:widowControl/>
        <w:spacing w:line="276" w:lineRule="auto" w:before="70" w:after="0"/>
        <w:ind w:left="0" w:right="576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сфере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адаптации к меняющимся условиям социальной и природной среды: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представления об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изменениях природной и социальной среды в истории, об опыте адаптации людей к новым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жизненным условиям, о значении совместной деятельности для конструктивного ответа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природные и социальные вызовы.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МЕТАПРЕДМЕТНЫЕ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66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>Метапредметные результаты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изучения истории в основной школе выражаются в следующих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качествах и действиях.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В сфере универсальных учебных познавательных действий: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владение базовыми логическими действиями: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систематизировать и обобщать исторические факты (в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форме таблиц, схем); выявлять характерные признаки исторических явлений; раскрывать причинно-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следственные связи событий; сравнивать события, ситуации, выявляя общие черты и различия;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формулировать и обосновывать выводы;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владение базовыми исследовательскими действиями: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определять познавательную задачу; намечать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путь ее решения и осуществлять подбор исторического материала, объекта; систематизировать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анализировать исторические факты, осуществлять реконструкцию исторических событий; соотносить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полученный результат с имеющимся знанием; определять новизну и обоснованность полученного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результата; представлять результаты своей деятельности в различных формах (сообщение, эссе,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презентация, реферат, учебный проект и др.);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работа с информацией: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осуществлять анализ учебной и внеучебной исторической информации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(учебник, тексты исторических источников, научно-популярная литература, интернет-ресурсы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др.) — извлекать информацию из источника; различать виды источников исторической информации;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высказывать суждение о достоверности и значении информации источника (по критериям,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предложенным учителем или сформулированным самостоятельно).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В сфере универсальных учебных коммуникативных действий: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общение: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представлять особенности взаимодействия людей в исторических обществах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современном мире; участвовать в обсуждении событий и личностей прошлого, раскрывать различие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сходство высказываемых оценок; выражать и аргументировать свою точку зрения в устном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высказывании, письменном тексте; публично представлять результаты выполненного исследования,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проекта; осваивать и применять правила межкультурного взаимодействия в школе и социальном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окружении;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осуществление совместной деятельности: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осознавать на основе исторических примеров значение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совместной работы как эффективного средства достижения поставленных целей; планировать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осуществлять совместную работу, коллективные учебные проекты по истории, в том числе —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региональном материале; определять свое участие в общей работе и координировать свои действия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другими членами команды; оценивать полученные результаты и свой вклад в общую работу.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В сфере универсальных учебных регулятивных действий: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ладение приемами самоорганизации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своей учебной и общественной работы (выявление проблемы,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требующей решения; составление плана действий и определение способа решения);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владение приемами самоконтроля — осуществление самоконтроля, рефлексии и самооценки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полученных результатов; способность вносить коррективы в свою работу с учетом установленных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ошибок, возникших трудностей.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7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В сфере эмоционального интеллекта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,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 понимания себя и других: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на примерах исторических ситуаций роль эмоций в отношениях между людьми;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ставить себя на место другого человека, понимать мотивы действий другого (в исторических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ситуациях и окружающей действительности);</w:t>
      </w:r>
    </w:p>
    <w:p>
      <w:pPr>
        <w:sectPr>
          <w:pgSz w:w="11900" w:h="16840"/>
          <w:pgMar w:top="292" w:right="686" w:bottom="288" w:left="666" w:header="720" w:footer="720" w:gutter="0"/>
          <w:cols w:space="720" w:num="1" w:equalWidth="0">
            <w:col w:w="10548" w:space="0"/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96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62" w:lineRule="auto" w:before="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регулировать способ выражения своих эмоций с учетом позиций и мнений других участников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общения.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ПРЕДМЕТНЫЕ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66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1.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Знание хронологии, работа с хронологией: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объяснять смысл основных хронологических понятий (век, тысячелетие, до нашей эры, наша эра);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называть даты важнейших событий истории Древнего мира; по дате устанавливать принадлежность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события к веку, тысячелетию;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определять длительность и последовательность событий, периодов истории Древнего мира, вести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счет лет до нашей эры и нашей эры.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72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2.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Знание исторических фактов, работа с фактами: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указывать (называть) место, обстоятельства, участников, результаты важнейших событий истории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Древнего мира;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группировать, систематизировать факты по заданному признаку.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3.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Работа с исторической картой: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находить и показывать на исторической карте природные и исторические объекты (расселение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человеческих общностей в эпоху первобытности и Древнего мира, территории древнейших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цивилизаций и государств, места важнейших исторических событий), используя легенду карты;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устанавливать на основе картографических сведений связь между условиями среды обитания людей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 их занятиями.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4.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Работа с историческими источниками: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называть и различать основные типы исторических источников (письменные, визуальные,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вещественные), приводить примеры источников разных типов;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различать памятники культуры изучаемой эпохи и источники, созданные в последующие эпохи,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приводить примеры;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извлекать из письменного источника исторические факты (имена, названия событий, даты и др.);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находить в визуальных памятниках изучаемой эпохи ключевые знаки, символы; раскрывать смысл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(главную идею) высказывания, изображения.</w:t>
      </w:r>
    </w:p>
    <w:p>
      <w:pPr>
        <w:autoSpaceDN w:val="0"/>
        <w:tabs>
          <w:tab w:pos="180" w:val="left"/>
        </w:tabs>
        <w:autoSpaceDE w:val="0"/>
        <w:widowControl/>
        <w:spacing w:line="283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5.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Историческое описание (реконструкция):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характеризовать условия жизни людей в древности;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рассказывать о значительных событиях древней истории, их участниках;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рассказывать об исторических личностях Древнего мира (ключевых моментах их биографии, роли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исторических событиях);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давать краткое описание памятников культуры эпохи первобытности и древнейших цивилизаций.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6.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Анализ, объяснение исторических событий, явлений: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раскрывать существенные черты: а) государственного устройства древних обществ; б) положения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основных групп населения; в) религиозных верований людей в древности;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сравнивать исторические явления, определять их общие черты;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иллюстрировать общие явления, черты конкретными примерами;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объяснять причины и следствия важнейших событий древней истории.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7.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Рассмотрение исторических версий и оценок, определение своего отношения к наиболее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значимым событиям и личностям прошлого: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излагать оценки наиболее значительных событий и личностей древней истории, приводимые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учебной литературе;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высказывать на уровне эмоциональных оценок отношение к поступкам людей прошлого,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памятникам культуры.</w:t>
      </w:r>
    </w:p>
    <w:p>
      <w:pPr>
        <w:sectPr>
          <w:pgSz w:w="11900" w:h="16840"/>
          <w:pgMar w:top="316" w:right="698" w:bottom="432" w:left="666" w:header="720" w:footer="720" w:gutter="0"/>
          <w:cols w:space="720" w:num="1" w:equalWidth="0">
            <w:col w:w="10536" w:space="0"/>
            <w:col w:w="10548" w:space="0"/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81" w:lineRule="auto" w:before="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8.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Применение исторических знаний: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раскрывать значение памятников древней истории и культуры, необходимость сохранения их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современном мире;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учебные проекты по истории Первобытности и Древнего мира (в том числе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привлечением регионального материала), оформлять полученные результаты в форме сообщения,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альбома,</w:t>
      </w:r>
    </w:p>
    <w:p>
      <w:pPr>
        <w:sectPr>
          <w:pgSz w:w="11900" w:h="16840"/>
          <w:pgMar w:top="298" w:right="1126" w:bottom="1440" w:left="666" w:header="720" w:footer="720" w:gutter="0"/>
          <w:cols w:space="720" w:num="1" w:equalWidth="0">
            <w:col w:w="10108" w:space="0"/>
            <w:col w:w="10536" w:space="0"/>
            <w:col w:w="10548" w:space="0"/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4"/>
        <w:ind w:left="0" w:right="0"/>
      </w:pPr>
    </w:p>
    <w:p>
      <w:pPr>
        <w:autoSpaceDN w:val="0"/>
        <w:autoSpaceDE w:val="0"/>
        <w:widowControl/>
        <w:spacing w:line="233" w:lineRule="auto" w:before="0" w:after="666"/>
        <w:ind w:left="0" w:right="0" w:firstLine="0"/>
        <w:jc w:val="left"/>
      </w:pPr>
      <w:r>
        <w:rPr>
          <w:w w:val="101.11057883814763"/>
          <w:rFonts w:ascii="Times New Roman" w:hAnsi="Times New Roman" w:eastAsia="Times New Roman"/>
          <w:b/>
          <w:i w:val="0"/>
          <w:color w:val="000000"/>
          <w:sz w:val="19"/>
        </w:rPr>
        <w:t xml:space="preserve">ТЕМАТИЧЕСКОЕ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396"/>
            <w:vMerge w:val="restart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№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п/п</w:t>
            </w:r>
          </w:p>
        </w:tc>
        <w:tc>
          <w:tcPr>
            <w:tcW w:type="dxa" w:w="2114"/>
            <w:vMerge w:val="restart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Наименование разделов 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тем программы</w:t>
            </w:r>
          </w:p>
        </w:tc>
        <w:tc>
          <w:tcPr>
            <w:tcW w:type="dxa" w:w="2774"/>
            <w:gridSpan w:val="3"/>
            <w:tcBorders>
              <w:start w:sz="4.7999999999999545" w:val="single" w:color="#000000"/>
              <w:top w:sz="4.800000000000068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Количество часов</w:t>
            </w:r>
          </w:p>
        </w:tc>
        <w:tc>
          <w:tcPr>
            <w:tcW w:type="dxa" w:w="864"/>
            <w:vMerge w:val="restart"/>
            <w:tcBorders>
              <w:start w:sz="5.600000000000364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изучения</w:t>
            </w:r>
          </w:p>
        </w:tc>
        <w:tc>
          <w:tcPr>
            <w:tcW w:type="dxa" w:w="6856"/>
            <w:vMerge w:val="restart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Виды деятельности</w:t>
            </w:r>
          </w:p>
        </w:tc>
        <w:tc>
          <w:tcPr>
            <w:tcW w:type="dxa" w:w="1116"/>
            <w:vMerge w:val="restart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формы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контроля</w:t>
            </w:r>
          </w:p>
        </w:tc>
        <w:tc>
          <w:tcPr>
            <w:tcW w:type="dxa" w:w="1382"/>
            <w:vMerge w:val="restart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Электронные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(цифровые)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образовательные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ресурсы</w:t>
            </w:r>
          </w:p>
        </w:tc>
      </w:tr>
      <w:tr>
        <w:trPr>
          <w:trHeight w:hRule="exact" w:val="576"/>
        </w:trPr>
        <w:tc>
          <w:tcPr>
            <w:tcW w:type="dxa" w:w="1726"/>
            <w:vMerge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5.600000000000023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5.600000000000023" w:val="single" w:color="#000000"/>
            </w:tcBorders>
          </w:tcPr>
          <w:p/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всего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7999999999999545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контрольные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142"/>
            <w:tcBorders>
              <w:start w:sz="4.7999999999999545" w:val="single" w:color="#000000"/>
              <w:top w:sz="4.7999999999999545" w:val="single" w:color="#000000"/>
              <w:end w:sz="5.600000000000364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практические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726"/>
            <w:vMerge/>
            <w:tcBorders>
              <w:start w:sz="5.600000000000364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</w:tcPr>
          <w:p/>
        </w:tc>
      </w:tr>
      <w:tr>
        <w:trPr>
          <w:trHeight w:hRule="exact" w:val="350"/>
        </w:trPr>
        <w:tc>
          <w:tcPr>
            <w:tcW w:type="dxa" w:w="15502"/>
            <w:gridSpan w:val="9"/>
            <w:tcBorders>
              <w:start w:sz="4.800000000000011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Раздел 1.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 Введение</w:t>
            </w:r>
          </w:p>
        </w:tc>
      </w:tr>
      <w:tr>
        <w:trPr>
          <w:trHeight w:hRule="exact" w:val="1308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1.1.</w:t>
            </w:r>
          </w:p>
        </w:tc>
        <w:tc>
          <w:tcPr>
            <w:tcW w:type="dxa" w:w="211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Введение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7999999999999545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5.600000000000364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01.09.2022</w:t>
            </w:r>
          </w:p>
        </w:tc>
        <w:tc>
          <w:tcPr>
            <w:tcW w:type="dxa" w:w="685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Рассказывать, как историки узнают о далеком прошлом;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Приводить примеры вещественных и письменных исторических источников;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 значение терминов: история, хронология, археология, этнография, нумизматика;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отрезки времени, используемые при описании прошлого (год, век, тысячелетие,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эра);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Размещать на ленте времени даты событий, происшедших до нашей эры и в нашу эру;</w:t>
            </w:r>
          </w:p>
        </w:tc>
        <w:tc>
          <w:tcPr>
            <w:tcW w:type="dxa" w:w="111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2510"/>
            <w:gridSpan w:val="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2464"/>
            <w:gridSpan w:val="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Раздел 2. Первобытность</w:t>
            </w:r>
          </w:p>
        </w:tc>
      </w:tr>
      <w:tr>
        <w:trPr>
          <w:trHeight w:hRule="exact" w:val="3230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2.1.</w:t>
            </w:r>
          </w:p>
        </w:tc>
        <w:tc>
          <w:tcPr>
            <w:tcW w:type="dxa" w:w="211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Первобытность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2"/>
            <w:tcBorders>
              <w:start w:sz="4.7999999999999545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5.600000000000364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06.09.2022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27.09.2022</w:t>
            </w:r>
          </w:p>
        </w:tc>
        <w:tc>
          <w:tcPr>
            <w:tcW w:type="dxa" w:w="685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Показывать на карте места расселения древнейших людей, известные историкам;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 занятиях первобытных людей;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Распознавать изображения орудий труда и охоты первобытных людей;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Объяснять, какое значение для древнейших людей имело овладение огнем, как его добывали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поддерживали;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Рассказывать, где были найдены рисунки первобытных людей, о чем ученые узнали из этих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рисунков;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Объяснять, чему, каким силам поклонялись древнейшие люди;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Раскрывать значение понятий: присваивающее хозяйство, язычество, миф;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значение освоения древними людьми земледелия и скотоводства;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Распознавать (на изображениях, макетах) орудия труда древних земледельцев, ремесленников;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Давать определение понятий: присваивающее хозяйство, производящее хозяйство, род, племя;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 важнейших ремеслах, изобретенных древними людьми;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Рассказывать, как произошло открытие людьми металлов, какое значение это имело;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Объяснять, в чем состояли предпосылки и последствия развития обмена и торговли в первобытном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обществе;</w:t>
            </w:r>
          </w:p>
        </w:tc>
        <w:tc>
          <w:tcPr>
            <w:tcW w:type="dxa" w:w="11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Тестирование;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2510"/>
            <w:gridSpan w:val="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</w:t>
            </w:r>
          </w:p>
        </w:tc>
        <w:tc>
          <w:tcPr>
            <w:tcW w:type="dxa" w:w="12464"/>
            <w:gridSpan w:val="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Раздел 3. Древний Восток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2" w:right="640" w:bottom="1440" w:left="666" w:header="720" w:footer="720" w:gutter="0"/>
          <w:cols w:space="720" w:num="1" w:equalWidth="0">
            <w:col w:w="15534" w:space="0"/>
            <w:col w:w="10108" w:space="0"/>
            <w:col w:w="10536" w:space="0"/>
            <w:col w:w="10548" w:space="0"/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806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3.1.</w:t>
            </w:r>
          </w:p>
        </w:tc>
        <w:tc>
          <w:tcPr>
            <w:tcW w:type="dxa" w:w="211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Древний Египет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2"/>
            <w:tcBorders>
              <w:start w:sz="4.7999999999999545" w:val="single" w:color="#000000"/>
              <w:top w:sz="4.800000000000011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5.600000000000364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29.09.2022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25.10.2022</w:t>
            </w:r>
          </w:p>
        </w:tc>
        <w:tc>
          <w:tcPr>
            <w:tcW w:type="dxa" w:w="685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с использованием исторической карты о природных условиях Египта, их влиянии 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занятия населения;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Объяснять, что способствовало возникновению в Египте сильной государственной власти;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Рассказывать, как произошло объединение Египта, раскрывать значение этого событие;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 смысл понятий и терминов: фараон, жрец;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Давать описание условий жизни и занятий древних египтян, используя живописные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скульптурные изображения;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положение основных групп населения Древнего Египта (вельможи, чиновники,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жрецы, земледельцы, ремесленники);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Показывать на карте основные направления завоевательных походов фараонов Египта;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об организации и вооружении египетского войска;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Объяснять, чем прославился фараон Рамсес II;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Рассказывать, каким богам поклонялись древние египтяне;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Представлять описание внешнего вида и внутреннего устройства египетских храмов, пирамид (на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основе фотографий, иллюстраций);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Излагать сюжет мифа об Осирисе, объяснять, в чем заключалась его главная идея;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Рассказывать, чем известен в египетской истории фараон Эхнатон;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Рассказывать, в каких областях знаний древние египтяне достигли значительных успехов;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Характеризовать письменность древних египтян (особенности письма, материал для письма);</w:t>
            </w:r>
          </w:p>
        </w:tc>
        <w:tc>
          <w:tcPr>
            <w:tcW w:type="dxa" w:w="111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050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3.2.</w:t>
            </w:r>
          </w:p>
        </w:tc>
        <w:tc>
          <w:tcPr>
            <w:tcW w:type="dxa" w:w="211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Древние цивилизации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Месопотамии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7999999999999545" w:val="single" w:color="#000000"/>
              <w:end w:sz="5.600000000000364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5.600000000000364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27.10.2022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08.11.2022</w:t>
            </w:r>
          </w:p>
        </w:tc>
        <w:tc>
          <w:tcPr>
            <w:tcW w:type="dxa" w:w="685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Рассказывать, используя карту, о природных условиях Месопотамии и занятиях живших там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древности людей;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Называть и показывать на карте древнейшие города-государства Месопотамии;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 значение понятий и терминов: клинопись, эпос, зиккурат;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Показывать на карте расположение древнего Вавилонского царства;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Рассказывать, чем известен в истории вавилонский царь Хаммурапи;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Объяснять, в чем заключается ценность законов как исторического источника;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Показывать на карте территорию Ассирийской державы. Рассказывать об организации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ассирийского войска;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Объяснять, как ассирийские цари управляли своей державой;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Представлять, используя иллюстрации, описание ассирийской столицы Ниневии, рассказывать о ее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достопримечательностях;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Объяснять, благодаря чему произошло новое возвышение Вавилона;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Представлять, используя иллюстрации, описание города Вавилона в период его расцвета при царе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Навуходоносоре. Раскрывать смысл выражения «Вавилонская башня»;</w:t>
            </w:r>
          </w:p>
        </w:tc>
        <w:tc>
          <w:tcPr>
            <w:tcW w:type="dxa" w:w="111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1308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3.3.</w:t>
            </w:r>
          </w:p>
        </w:tc>
        <w:tc>
          <w:tcPr>
            <w:tcW w:type="dxa" w:w="211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Восточное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Средиземноморье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 древности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799999999999727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5.600000000000364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10.11.2022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22.11.2022</w:t>
            </w:r>
          </w:p>
        </w:tc>
        <w:tc>
          <w:tcPr>
            <w:tcW w:type="dxa" w:w="685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Объяснять, как природные условия влияли на занятия населения Восточного Средиземноморья;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 развитии ремесел и торговли в Финикии;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 значение понятий: колония, колонизация, алфавит;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Называть и показывать на карте древние государства Палестины;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Объяснять, чем известен в истории царь Соломон;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Объяснять значение понятий и терминов: монотеизм, иудаизм, пророк, Ветхий завет;</w:t>
            </w:r>
          </w:p>
        </w:tc>
        <w:tc>
          <w:tcPr>
            <w:tcW w:type="dxa" w:w="111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1182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3.4.</w:t>
            </w:r>
          </w:p>
        </w:tc>
        <w:tc>
          <w:tcPr>
            <w:tcW w:type="dxa" w:w="211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Персидская держава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800000000000182" w:val="single" w:color="#000000"/>
              <w:end w:sz="5.600000000000364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5.600000000000364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24.11.2022</w:t>
            </w:r>
          </w:p>
        </w:tc>
        <w:tc>
          <w:tcPr>
            <w:tcW w:type="dxa" w:w="685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29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Показывать на карте территорию Персидской державы в период ее могущества;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 причины военных успехов персидской армии;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систему управления персидской державой;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 религии древних персов;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Объяснять значение понятий и терминов: сатрап, зороастризм, Авеста;</w:t>
            </w:r>
          </w:p>
        </w:tc>
        <w:tc>
          <w:tcPr>
            <w:tcW w:type="dxa" w:w="11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976" w:left="666" w:header="720" w:footer="720" w:gutter="0"/>
          <w:cols w:space="720" w:num="1" w:equalWidth="0">
            <w:col w:w="15534" w:space="0"/>
            <w:col w:w="15534" w:space="0"/>
            <w:col w:w="10108" w:space="0"/>
            <w:col w:w="10536" w:space="0"/>
            <w:col w:w="10548" w:space="0"/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884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3.5.</w:t>
            </w:r>
          </w:p>
        </w:tc>
        <w:tc>
          <w:tcPr>
            <w:tcW w:type="dxa" w:w="211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Древняя Индия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800000000000011" w:val="single" w:color="#000000"/>
              <w:end w:sz="5.600000000000364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5.600000000000364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29.11.2022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01.12.2022</w:t>
            </w:r>
          </w:p>
        </w:tc>
        <w:tc>
          <w:tcPr>
            <w:tcW w:type="dxa" w:w="685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 природных условиях Древней Индии, занятиях населения;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 древнейших индийских городах, используя карту;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 значение понятий и терминов: арии, раджа, варна, каста, брахман, Веды, санскрит;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верования древних индийцев, называть главных богов, почитаемых в индуизме;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 возникновении буддизма, основных положениях этого учения;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Давать описание внешнего вида и внутреннего убранства индуистских и буддийских храмов (на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основе текста и иллюстраций учебника);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Объяснять, о чем повествуют поэмы «Махабхарата» и «Рамаяна», чем они интересны для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историков;</w:t>
            </w:r>
          </w:p>
        </w:tc>
        <w:tc>
          <w:tcPr>
            <w:tcW w:type="dxa" w:w="111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2942"/>
        </w:trPr>
        <w:tc>
          <w:tcPr>
            <w:tcW w:type="dxa" w:w="396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3.6.</w:t>
            </w:r>
          </w:p>
        </w:tc>
        <w:tc>
          <w:tcPr>
            <w:tcW w:type="dxa" w:w="2114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Древний Китай</w:t>
            </w:r>
          </w:p>
        </w:tc>
        <w:tc>
          <w:tcPr>
            <w:tcW w:type="dxa" w:w="528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800000000000182" w:val="single" w:color="#000000"/>
              <w:top w:sz="4.0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2"/>
            <w:tcBorders>
              <w:start w:sz="4.7999999999999545" w:val="single" w:color="#000000"/>
              <w:top w:sz="4.0" w:val="single" w:color="#000000"/>
              <w:end w:sz="5.600000000000364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5.600000000000364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80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06.12.2022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13.12.2022</w:t>
            </w:r>
          </w:p>
        </w:tc>
        <w:tc>
          <w:tcPr>
            <w:tcW w:type="dxa" w:w="685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Характеризовать, используя карту, природные условия Древнего Китая, их влияние на занятия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населения;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 хозяйственной деятельности древних китайцев, совершенствовании орудий 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труда, технических сооружениях;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Показывать на карте территорию империи Цинь и объяснять значение создания единого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государства;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Представлять характеристику императора Цинь Шихуанди и итогов его деятельности;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 достижениях древних китайцев в развитии ремесел и торговли;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Раскрывать причины частых восстаний населения в Древнем Китае, показывать, чем они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завершались;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 значение понятий и терминов: Великая Китайская стена, Великий шелковый путь,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пагода, иероглиф, каллиграфия;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об учении Конфуция, высказывать суждения о причинах его популярности в Древнем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Китае и в последующие столетия;</w:t>
            </w:r>
          </w:p>
        </w:tc>
        <w:tc>
          <w:tcPr>
            <w:tcW w:type="dxa" w:w="111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80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2510"/>
            <w:gridSpan w:val="2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20</w:t>
            </w:r>
          </w:p>
        </w:tc>
        <w:tc>
          <w:tcPr>
            <w:tcW w:type="dxa" w:w="12464"/>
            <w:gridSpan w:val="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50"/>
        </w:trPr>
        <w:tc>
          <w:tcPr>
            <w:tcW w:type="dxa" w:w="15502"/>
            <w:gridSpan w:val="9"/>
            <w:tcBorders>
              <w:start w:sz="4.800000000000011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Раздел 4. Древняя Греция. Эллинизм</w:t>
            </w:r>
          </w:p>
        </w:tc>
      </w:tr>
      <w:tr>
        <w:trPr>
          <w:trHeight w:hRule="exact" w:val="1288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4.1.</w:t>
            </w:r>
          </w:p>
        </w:tc>
        <w:tc>
          <w:tcPr>
            <w:tcW w:type="dxa" w:w="211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Древнейшая Греция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800000000000182" w:val="single" w:color="#000000"/>
              <w:end w:sz="5.600000000000364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5.600000000000364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15.12.2022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12.01.2023</w:t>
            </w:r>
          </w:p>
        </w:tc>
        <w:tc>
          <w:tcPr>
            <w:tcW w:type="dxa" w:w="685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Рассказывать, используя карту, о природных условиях Древней Греции и основных занятиях ее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населения;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Объяснять, какие находки археологов свидетельствуют о существовании древних цивилизации 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о. Крит, в Микенах;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Рассказывать, о чем повествуют поэмы «Илиада» и «Одиссея»;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Объяснять значение выражений «Ахиллесова пята», «Троянский конь»;</w:t>
            </w:r>
          </w:p>
        </w:tc>
        <w:tc>
          <w:tcPr>
            <w:tcW w:type="dxa" w:w="11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0108" w:space="0"/>
            <w:col w:w="10536" w:space="0"/>
            <w:col w:w="10548" w:space="0"/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5066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4.2.</w:t>
            </w:r>
          </w:p>
        </w:tc>
        <w:tc>
          <w:tcPr>
            <w:tcW w:type="dxa" w:w="211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Греческие полисы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800000000000011" w:val="single" w:color="#000000"/>
              <w:end w:sz="5.600000000000364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5.600000000000364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17.01.2023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02.02.2023</w:t>
            </w:r>
          </w:p>
        </w:tc>
        <w:tc>
          <w:tcPr>
            <w:tcW w:type="dxa" w:w="685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Показывать на карте крупнейшие греческие города-государства;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 значение понятий: полис, аристократия, демос, тиран, акрополь, агора, фаланга,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метрополия, колония;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основные группы населения греческого полиса, их положение, отношение 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власти;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 составе и организации полисного войска;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Показывать на карте направления Великой греческой колонизации, называть наиболее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значительные колонии, в том числе в Северном Причерноморье. Рассказывать, как осуществлялось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управление греческими колониями, в чем заключались их связи с метрополиями;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Раскрывать значение понятий и терминов: ареопаг, архонт, народное собрание, реформа,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остракизм;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основные положения и значение законов Солона и реформ Клисфена;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Объяснять, почему политическое устройство Древних Афин называется демократией;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Раскрывать значение понятий и терминов: олигархия, илоты, гоплиты;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Объяснять, почему спартанское войско считалось самым сильным в Греции;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Составить сообщение о спартанском воспитании, высказать суждение о его достоинствах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недостатках;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Сравнивать устройство Афинского и Спартанского государств, определять основные различия;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 причинах и непосредственном поводе для начала войн Персии против Греции;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Рассказывать, используя картосхемы, об участниках, ходе и итогах крупных сражений греко-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персидских войн (Марафонская битва, оборона греками Фермопил, сражение в Саламинском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проливе);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Систематизировать информацию о греко-персидских войнах в форме таблицы;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роль конкретных людей — руководителей полисов, военачальников, воинов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ходе военных событий;</w:t>
            </w:r>
          </w:p>
        </w:tc>
        <w:tc>
          <w:tcPr>
            <w:tcW w:type="dxa" w:w="111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2078"/>
        </w:trPr>
        <w:tc>
          <w:tcPr>
            <w:tcW w:type="dxa" w:w="396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4.3.</w:t>
            </w:r>
          </w:p>
        </w:tc>
        <w:tc>
          <w:tcPr>
            <w:tcW w:type="dxa" w:w="2114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Культура Древней Греции</w:t>
            </w:r>
          </w:p>
        </w:tc>
        <w:tc>
          <w:tcPr>
            <w:tcW w:type="dxa" w:w="528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800000000000182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0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5.600000000000364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07.02.2023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21.02.2023</w:t>
            </w:r>
          </w:p>
        </w:tc>
        <w:tc>
          <w:tcPr>
            <w:tcW w:type="dxa" w:w="685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Называть главных богов, которым поклонялись древние греки, распознавать их скульптурные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изображения;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Объяснять, кто такие титаны и герои;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 том, чему учили детей в школах Древней Греции;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Раскрывать значение понятий и терминов: гимнасий, Академия, Ликей, философия, логика, этика;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Называть древнегреческих ученых, известных своими трудами по философии, истории, другим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отраслям наук;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 древнегреческом театре, организации представлений;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об истоках и правилах проведения общегреческих игр в Олимпии. Объяснять, что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греки ценили в спортивных состязаниях, в чем выражалось их отношение к играм;</w:t>
            </w:r>
          </w:p>
        </w:tc>
        <w:tc>
          <w:tcPr>
            <w:tcW w:type="dxa" w:w="111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2462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4.4.</w:t>
            </w:r>
          </w:p>
        </w:tc>
        <w:tc>
          <w:tcPr>
            <w:tcW w:type="dxa" w:w="211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Македонские завоевания.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Эллинизм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2"/>
            <w:tcBorders>
              <w:start w:sz="4.7999999999999545" w:val="single" w:color="#000000"/>
              <w:top w:sz="4.800000000000182" w:val="single" w:color="#000000"/>
              <w:end w:sz="5.600000000000364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5.600000000000364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25.02.2023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07.03.2023</w:t>
            </w:r>
          </w:p>
        </w:tc>
        <w:tc>
          <w:tcPr>
            <w:tcW w:type="dxa" w:w="685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Объяснять, что способствовало усилению Македонии в IV в. до н. э., какую роль сыграл в этом царь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Филипп II;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Рассказывать, как была установлена власть македонского царя над греческими полисами;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Систематизировать в виде таблицы информацию о завоевательных походах Александра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Македонского;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Объяснять, в чем состояли причины военных побед Александра Македонского;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Представлять характеристику («исторический портрет») Александра Македонского;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Раскрывать смысл понятия «эллинизм»;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Показывать на карте государства, образовавшиеся в результате распада державы Александра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Македонского;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Рассказывать, чем славилась Александрия Египетская, почему она считалась культурным центром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эллинистического мира;</w:t>
            </w:r>
          </w:p>
        </w:tc>
        <w:tc>
          <w:tcPr>
            <w:tcW w:type="dxa" w:w="11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2510"/>
            <w:gridSpan w:val="2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20</w:t>
            </w:r>
          </w:p>
        </w:tc>
        <w:tc>
          <w:tcPr>
            <w:tcW w:type="dxa" w:w="12464"/>
            <w:gridSpan w:val="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Раздел 5. Древний Рим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508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0108" w:space="0"/>
            <w:col w:w="10536" w:space="0"/>
            <w:col w:w="10548" w:space="0"/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2858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5.1.</w:t>
            </w:r>
          </w:p>
        </w:tc>
        <w:tc>
          <w:tcPr>
            <w:tcW w:type="dxa" w:w="211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Возникновение Римского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государства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800000000000011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5.600000000000364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09.03.2023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16.03.2023</w:t>
            </w:r>
          </w:p>
        </w:tc>
        <w:tc>
          <w:tcPr>
            <w:tcW w:type="dxa" w:w="685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Рассказывать, используя историческую карту, о природных условиях Апеннинского полуострова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племенах, населявших его в древности;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Сопоставлять информацию о происхождении Рима, содержащуюся в легенде и полученную в ходе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исследований историков;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Раскрывать значение понятий и терминов: патриций, плебей, республика, консул, народный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трибун, Сенат, вето, легион, понтифик, авгур;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Объяснять, как было организовано управление Римской республикой (какими полномочиями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обладали консулы, народные трибуны, Сенат, народное собрание);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об организации и вооружении римской армии, привлекая иллюстрации учебника;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Называть главных богов древних римлян, устанавливать соответствие римских и греческих богов;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Показывать на исторической карте, с какими противниками воевали римляне в борьбе за власть над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Италией;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 происхождение и смысл выражений «Гуси Рим спасли», «Пиррова победа», «Разделяй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властвуй!»;</w:t>
            </w:r>
          </w:p>
        </w:tc>
        <w:tc>
          <w:tcPr>
            <w:tcW w:type="dxa" w:w="111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1116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5.2.</w:t>
            </w:r>
          </w:p>
        </w:tc>
        <w:tc>
          <w:tcPr>
            <w:tcW w:type="dxa" w:w="211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576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Римские завоевания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 Средиземноморье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7999999999999545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5.600000000000364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28.03.2023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04.04.2023</w:t>
            </w:r>
          </w:p>
        </w:tc>
        <w:tc>
          <w:tcPr>
            <w:tcW w:type="dxa" w:w="685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Представлять общую характеристику Пунических войн (причины, хронологический период,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участники, наиболее значительные походы и сражения, итоги);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Объяснять, благодаря чему вошел в историю Ганнибал;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Показывать на исторической карте территории римских провинций, объяснять, какие современные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географические названия берут начало от названий римских провинций;</w:t>
            </w:r>
          </w:p>
        </w:tc>
        <w:tc>
          <w:tcPr>
            <w:tcW w:type="dxa" w:w="111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2654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5.3.</w:t>
            </w:r>
          </w:p>
        </w:tc>
        <w:tc>
          <w:tcPr>
            <w:tcW w:type="dxa" w:w="211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Поздняя Римская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республика. Гражданские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войны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2"/>
            <w:tcBorders>
              <w:start w:sz="4.7999999999999545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5.600000000000364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06.04.2023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18.04.2023</w:t>
            </w:r>
          </w:p>
        </w:tc>
        <w:tc>
          <w:tcPr>
            <w:tcW w:type="dxa" w:w="685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Объяснять, почему причиной острых столкновений в Риме во II в. до н. э. стал вопрос о переделе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«общественной земли»;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Раскрывать значение понятий и терминов: «общественная земля», гражданская война, диктатор,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проскрипции, триумвират, вольноотпущенник, гладиатор;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цели, содержание и итоги реформ братьев Гракхов;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Объяснять, чем были вызваны гражданские войны в Риме, какие силы противостояли друг другу;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 положении рабов в Древнем Риме;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 восстании под руководством Спартака (причины, участники, основные периоды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восстания, итоги);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Представлять характеристику Гая Юлия Цезаря, объяснять, благодаря чему он вошел в историю;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Раскрывать, при каких обстоятельствах появились и что означали выражения «Жребий брошен!»,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«Перейти Рубикон»;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Называть главных участников борьбы за власть после смерти Цезаря и ее итоги;</w:t>
            </w:r>
          </w:p>
        </w:tc>
        <w:tc>
          <w:tcPr>
            <w:tcW w:type="dxa" w:w="11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690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5.4.</w:t>
            </w:r>
          </w:p>
        </w:tc>
        <w:tc>
          <w:tcPr>
            <w:tcW w:type="dxa" w:w="211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Расцвет и падение Римской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империи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5.600000000000364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20.04.2023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11.05.2023</w:t>
            </w:r>
          </w:p>
        </w:tc>
        <w:tc>
          <w:tcPr>
            <w:tcW w:type="dxa" w:w="685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об установлении единоличной власти Октавиана Августа;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Представлять характеристики римских императоров, их правления (Нерон, Траян, Диоклетиан —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 выбору);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Показывать на исторической карте территорию Римской империи, объяснять, как было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организовано управление провинциями;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Рассказывать, используя иллюстрации учебника, о повседневной жизни в столице и провинциях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Римской империи;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Сравнивать положение римского раба и колона, объяснять, чем различались условия их жизни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труда;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 значение понятий и терминов: форум, Пантеон, Колизей, акведук, амфитеатр, термы;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 возникновении и распространении христианства, объяснять, чем отличалась новая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религия от верований римлян;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политику римских императоров в отношении христиан, объяснять, как и при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каких обстоятельствах она была изменена;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Объяснять значение понятий и терминов: Библия, Евангелие, апостол, церковь, патриарх, епископ.</w:t>
            </w:r>
          </w:p>
          <w:p>
            <w:pPr>
              <w:autoSpaceDN w:val="0"/>
              <w:autoSpaceDE w:val="0"/>
              <w:widowControl/>
              <w:spacing w:line="250" w:lineRule="auto" w:before="18" w:after="0"/>
              <w:ind w:left="72" w:right="115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 разделении Римской империи на Западную и Восточную;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Систематизировать в форме таблицы информацию о нападениях варваров на Рим;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Участвовать в обсуждении вопроса «Почему пала Западная Римская империя?»;</w:t>
            </w:r>
          </w:p>
        </w:tc>
        <w:tc>
          <w:tcPr>
            <w:tcW w:type="dxa" w:w="11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49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0108" w:space="0"/>
            <w:col w:w="10536" w:space="0"/>
            <w:col w:w="10548" w:space="0"/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500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5.5.</w:t>
            </w:r>
          </w:p>
        </w:tc>
        <w:tc>
          <w:tcPr>
            <w:tcW w:type="dxa" w:w="211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Культура Древнего Рима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2"/>
            <w:tcBorders>
              <w:start w:sz="4.7999999999999545" w:val="single" w:color="#000000"/>
              <w:top w:sz="4.800000000000011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5.600000000000364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16.05.2023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20.05.2023</w:t>
            </w:r>
          </w:p>
        </w:tc>
        <w:tc>
          <w:tcPr>
            <w:tcW w:type="dxa" w:w="685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Раскрывать смысл понятия «золотой век римской поэзии», называть имена поэтов золотого века;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 развитии научных знаний в Древнем Риме (философия, география, история);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Объяснять, какое значение и почему придавалось в Древнем Риме ораторскому искусству;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Составлять описание известных архитектурных сооружений Древнего Рима (по выбору);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Сравнивать внешний вид древнегреческих и древнеримских храмов. Определять общие черты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Изучать иллюстрации учебника, объяснять, о чем рассказывают римские скульптурные портреты;</w:t>
            </w:r>
          </w:p>
        </w:tc>
        <w:tc>
          <w:tcPr>
            <w:tcW w:type="dxa" w:w="111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2510"/>
            <w:gridSpan w:val="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19</w:t>
            </w:r>
          </w:p>
        </w:tc>
        <w:tc>
          <w:tcPr>
            <w:tcW w:type="dxa" w:w="12464"/>
            <w:gridSpan w:val="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50"/>
        </w:trPr>
        <w:tc>
          <w:tcPr>
            <w:tcW w:type="dxa" w:w="15502"/>
            <w:gridSpan w:val="9"/>
            <w:tcBorders>
              <w:start w:sz="4.800000000000011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 6.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Обобщение</w:t>
            </w:r>
          </w:p>
        </w:tc>
      </w:tr>
      <w:tr>
        <w:trPr>
          <w:trHeight w:hRule="exact" w:val="924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6.1.</w:t>
            </w:r>
          </w:p>
        </w:tc>
        <w:tc>
          <w:tcPr>
            <w:tcW w:type="dxa" w:w="211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Историческое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культурное наследие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цивилизаций Древнего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мира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7999999999999545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5.600000000000364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23.05.2023</w:t>
            </w:r>
          </w:p>
        </w:tc>
        <w:tc>
          <w:tcPr>
            <w:tcW w:type="dxa" w:w="685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Виды деятельности по изученным разделам;</w:t>
            </w:r>
          </w:p>
        </w:tc>
        <w:tc>
          <w:tcPr>
            <w:tcW w:type="dxa" w:w="111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2510"/>
            <w:gridSpan w:val="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2464"/>
            <w:gridSpan w:val="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20"/>
        </w:trPr>
        <w:tc>
          <w:tcPr>
            <w:tcW w:type="dxa" w:w="2510"/>
            <w:gridSpan w:val="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ОБЩЕЕ КОЛИЧЕСТВО ЧАСОВ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 ПРОГРАММЕ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68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1142"/>
            <w:tcBorders>
              <w:start w:sz="4.7999999999999545" w:val="single" w:color="#000000"/>
              <w:top w:sz="4.7999999999999545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0218"/>
            <w:gridSpan w:val="4"/>
            <w:tcBorders>
              <w:start w:sz="5.600000000000364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108" w:space="0"/>
            <w:col w:w="10536" w:space="0"/>
            <w:col w:w="10548" w:space="0"/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32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ПОУРОЧНОЕ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504"/>
            <w:vMerge w:val="restart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п/п</w:t>
            </w:r>
          </w:p>
        </w:tc>
        <w:tc>
          <w:tcPr>
            <w:tcW w:type="dxa" w:w="3146"/>
            <w:vMerge w:val="restart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Тема урока</w:t>
            </w:r>
          </w:p>
        </w:tc>
        <w:tc>
          <w:tcPr>
            <w:tcW w:type="dxa" w:w="4020"/>
            <w:gridSpan w:val="3"/>
            <w:tcBorders>
              <w:start w:sz="4.0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236"/>
            <w:vMerge w:val="restart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изучения</w:t>
            </w:r>
          </w:p>
        </w:tc>
        <w:tc>
          <w:tcPr>
            <w:tcW w:type="dxa" w:w="1646"/>
            <w:vMerge w:val="restart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контроля</w:t>
            </w:r>
          </w:p>
        </w:tc>
      </w:tr>
      <w:tr>
        <w:trPr>
          <w:trHeight w:hRule="exact" w:val="828"/>
        </w:trPr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800000000000068" w:val="single" w:color="#000000"/>
            </w:tcBorders>
          </w:tcPr>
          <w:p/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всего 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контрольные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практические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512"/>
            <w:vMerge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068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Введение.Откуда мы знаем,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как жили наши предки.</w:t>
            </w:r>
          </w:p>
        </w:tc>
        <w:tc>
          <w:tcPr>
            <w:tcW w:type="dxa" w:w="732"/>
            <w:tcBorders>
              <w:start w:sz="4.0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01.09.2022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Древнейшие люди.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06.09.2022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04"/>
            <w:tcBorders>
              <w:start w:sz="4.800000000000011" w:val="single" w:color="#000000"/>
              <w:top w:sz="5.599999999999909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3.</w:t>
            </w:r>
          </w:p>
        </w:tc>
        <w:tc>
          <w:tcPr>
            <w:tcW w:type="dxa" w:w="3146"/>
            <w:tcBorders>
              <w:start w:sz="4.800000000000011" w:val="single" w:color="#000000"/>
              <w:top w:sz="5.599999999999909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Родовые общины охотников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 собирателей.</w:t>
            </w:r>
          </w:p>
        </w:tc>
        <w:tc>
          <w:tcPr>
            <w:tcW w:type="dxa" w:w="732"/>
            <w:tcBorders>
              <w:start w:sz="4.0" w:val="single" w:color="#000000"/>
              <w:top w:sz="5.599999999999909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5.599999999999909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5.599999999999909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08.09.2022</w:t>
            </w:r>
          </w:p>
        </w:tc>
        <w:tc>
          <w:tcPr>
            <w:tcW w:type="dxa" w:w="1646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Возникновение искусства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религиозных верований.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13.09.2022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Возникновение земледелия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 скотоводства.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15.09.2022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Появление неравенства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знати.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20.09.2022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Жизнь первобытных людей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22.09.2022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Счет лет в истории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0.5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27.09.2022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Государство на берегах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Нила.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29.09.2022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Как жили земледельцы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ремесленники в Египте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04.10.2022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00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Жизнь египетского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вельможи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06.10.2022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Военные походы фараонов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11.10.2022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Религия древних египтян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13.10.2022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27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Искусство древнего Египта</w:t>
            </w:r>
          </w:p>
        </w:tc>
        <w:tc>
          <w:tcPr>
            <w:tcW w:type="dxa" w:w="732"/>
            <w:tcBorders>
              <w:start w:sz="4.0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18.10.2022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Письменность и знания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древних египтян.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20.10.2022 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72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Древний Египет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25.10.2022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0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Древнее Двуречье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27.10.2022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98" w:right="650" w:bottom="290" w:left="666" w:header="720" w:footer="720" w:gutter="0"/>
          <w:cols w:space="720" w:num="1" w:equalWidth="0"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108" w:space="0"/>
            <w:col w:w="10536" w:space="0"/>
            <w:col w:w="10548" w:space="0"/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Вавилонский царь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Хаммурапи и его законы</w:t>
            </w:r>
          </w:p>
        </w:tc>
        <w:tc>
          <w:tcPr>
            <w:tcW w:type="dxa" w:w="732"/>
            <w:tcBorders>
              <w:start w:sz="4.0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08.11.2022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Финикийские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мореплаватели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10.11.2022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068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Библейские сказания.</w:t>
            </w:r>
          </w:p>
        </w:tc>
        <w:tc>
          <w:tcPr>
            <w:tcW w:type="dxa" w:w="732"/>
            <w:tcBorders>
              <w:start w:sz="4.0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15.11.2022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Древнееврейское царство.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17.11.2022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Ассирийская держава.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22.11.2022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Персидская держава «царя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царей»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24.11.2022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Природа и люди Древней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Индии.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29.11.2022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Индийские касты.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01.12.2022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Чему учил китайский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мудрец Конфуций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06.12.2022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Первый властелин единого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Китая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08.12.2022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Древний Восток 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13.12.2022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Греки и критяне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15.12.2022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Микены и Троя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20.12.2022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Поэма Гомера «Илиада»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22.12.2022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32.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Поэма Гомера «Одиссея»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10.01.2023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33.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27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Религия древних греков</w:t>
            </w:r>
          </w:p>
        </w:tc>
        <w:tc>
          <w:tcPr>
            <w:tcW w:type="dxa" w:w="732"/>
            <w:tcBorders>
              <w:start w:sz="4.0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12.01.2023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34.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Земледельцы Аттики теряют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свободу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17.01.2023 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72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0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35.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Зарождение демократии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Афинах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19.01.2023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676" w:left="666" w:header="720" w:footer="720" w:gutter="0"/>
          <w:cols w:space="720" w:num="1" w:equalWidth="0"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108" w:space="0"/>
            <w:col w:w="10536" w:space="0"/>
            <w:col w:w="10548" w:space="0"/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36.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Древняя Спарта</w:t>
            </w:r>
          </w:p>
        </w:tc>
        <w:tc>
          <w:tcPr>
            <w:tcW w:type="dxa" w:w="732"/>
            <w:tcBorders>
              <w:start w:sz="4.0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24.01.2023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37.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Греческие колонии 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берегах Средиземного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Черного морей.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26.01.2023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38.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Олимпийские игры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древности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31.01.2023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39.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Победа греков над персами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Марафонской битве.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02.02.2023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04"/>
            <w:tcBorders>
              <w:start w:sz="4.800000000000011" w:val="single" w:color="#000000"/>
              <w:top w:sz="5.599999999999909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40.</w:t>
            </w:r>
          </w:p>
        </w:tc>
        <w:tc>
          <w:tcPr>
            <w:tcW w:type="dxa" w:w="3146"/>
            <w:tcBorders>
              <w:start w:sz="4.800000000000011" w:val="single" w:color="#000000"/>
              <w:top w:sz="5.599999999999909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Нашествие персидских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войск</w:t>
            </w:r>
          </w:p>
        </w:tc>
        <w:tc>
          <w:tcPr>
            <w:tcW w:type="dxa" w:w="732"/>
            <w:tcBorders>
              <w:start w:sz="4.0" w:val="single" w:color="#000000"/>
              <w:top w:sz="5.599999999999909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5.599999999999909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5.599999999999909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07.02.2023</w:t>
            </w:r>
          </w:p>
        </w:tc>
        <w:tc>
          <w:tcPr>
            <w:tcW w:type="dxa" w:w="1646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41.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 гаванях афинского порта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Пирей.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09.02.2023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42.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 городе богини Афины.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14.02.2023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43.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 афинских школах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гимнасиях.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16.02.2023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44.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 театре Диониса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21.02.2023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45.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Афинская демократия при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Перикле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25.02.2023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46.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Города Эллады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подчиняются Македонии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28.02.2023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47.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Поход Александра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Македонского на Восток.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02.03.2023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48.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27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 Александрии Египетской</w:t>
            </w:r>
          </w:p>
        </w:tc>
        <w:tc>
          <w:tcPr>
            <w:tcW w:type="dxa" w:w="732"/>
            <w:tcBorders>
              <w:start w:sz="4.0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07.03.2023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49.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Древняя Греция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09.03.2023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50.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Древнейший Рим.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14.03.2023 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72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51.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Завоевание Римом Италии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16.03.2023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52.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Устройство Римской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республики.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28.03.2023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0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53.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Вторая война Рима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Карфагеном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30.03.2023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508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108" w:space="0"/>
            <w:col w:w="10536" w:space="0"/>
            <w:col w:w="10548" w:space="0"/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54.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Установление господства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Рима во всем Восточном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Средиземноморье.</w:t>
            </w:r>
          </w:p>
        </w:tc>
        <w:tc>
          <w:tcPr>
            <w:tcW w:type="dxa" w:w="732"/>
            <w:tcBorders>
              <w:start w:sz="4.0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04.04.2023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55.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Рабство в Древнем Риме.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06.04.2023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56.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Земельный закон братьев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Гракхов.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11.04.2023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57.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Восстание Спартака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13.04.2023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04"/>
            <w:tcBorders>
              <w:start w:sz="4.800000000000011" w:val="single" w:color="#000000"/>
              <w:top w:sz="5.599999999999909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58.</w:t>
            </w:r>
          </w:p>
        </w:tc>
        <w:tc>
          <w:tcPr>
            <w:tcW w:type="dxa" w:w="3146"/>
            <w:tcBorders>
              <w:start w:sz="4.800000000000011" w:val="single" w:color="#000000"/>
              <w:top w:sz="5.599999999999909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Единовластие Цезаря</w:t>
            </w:r>
          </w:p>
        </w:tc>
        <w:tc>
          <w:tcPr>
            <w:tcW w:type="dxa" w:w="732"/>
            <w:tcBorders>
              <w:start w:sz="4.0" w:val="single" w:color="#000000"/>
              <w:top w:sz="5.599999999999909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5.599999999999909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5.599999999999909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18.04.2023</w:t>
            </w:r>
          </w:p>
        </w:tc>
        <w:tc>
          <w:tcPr>
            <w:tcW w:type="dxa" w:w="1646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59.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Установление империи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20.04.2023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60.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Соседи Римской империи.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25.04.2023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61.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 Риме при императоре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Нероне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27.04.2023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62.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Первые христиане и 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учение.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02.05.2023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63.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Расцвет Римской империи во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II веке н.э.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04.05.2023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64.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«Вечный город» и его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жители.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11.05.2023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65.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Римская империя при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Константине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16.05.2023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66.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27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Взятие Рима варварами</w:t>
            </w:r>
          </w:p>
        </w:tc>
        <w:tc>
          <w:tcPr>
            <w:tcW w:type="dxa" w:w="732"/>
            <w:tcBorders>
              <w:start w:sz="4.0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18.05.2023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67.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Расцвет и закат Римской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империи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20.05.2023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68.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Историческое и культурное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наследие Древнего мира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23.05.2023 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72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08"/>
        </w:trPr>
        <w:tc>
          <w:tcPr>
            <w:tcW w:type="dxa" w:w="3650"/>
            <w:gridSpan w:val="2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ОБЩЕЕ КОЛИЧЕСТВО ЧАСОВ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 ПРОГРАММЕ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4.5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2882"/>
            <w:gridSpan w:val="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336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108" w:space="0"/>
            <w:col w:w="10536" w:space="0"/>
            <w:col w:w="10548" w:space="0"/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УЧЕБНО-МЕТОДИЧЕСКОЕ ОБЕСПЕЧЕНИЕ ОБРАЗОВАТЕЛЬНОГО ПРОЦЕССА </w:t>
      </w:r>
    </w:p>
    <w:p>
      <w:pPr>
        <w:autoSpaceDN w:val="0"/>
        <w:autoSpaceDE w:val="0"/>
        <w:widowControl/>
        <w:spacing w:line="302" w:lineRule="auto" w:before="346" w:after="0"/>
        <w:ind w:left="0" w:right="57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ОБЯЗАТЕЛЬНЫЕ УЧЕБНЫЕ МАТЕРИАЛЫ ДЛЯ УЧЕНИКА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Вигасин А.А., Годер Г.И., Свенцицкая И.С.; под редакцией Искендерова А.А. Всеобщая история.</w:t>
      </w:r>
    </w:p>
    <w:p>
      <w:pPr>
        <w:autoSpaceDN w:val="0"/>
        <w:autoSpaceDE w:val="0"/>
        <w:widowControl/>
        <w:spacing w:line="262" w:lineRule="auto" w:before="70" w:after="0"/>
        <w:ind w:left="0" w:right="43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История Древнего мира.5 кл. Издательство «Просвещение»;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Введите свой вариант:</w:t>
      </w:r>
    </w:p>
    <w:p>
      <w:pPr>
        <w:autoSpaceDN w:val="0"/>
        <w:autoSpaceDE w:val="0"/>
        <w:widowControl/>
        <w:spacing w:line="302" w:lineRule="auto" w:before="262" w:after="0"/>
        <w:ind w:left="0" w:right="201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МЕТОДИЧЕСКИЕ МАТЕРИАЛЫ ДЛЯ УЧИТЕЛЯ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Всеобщая история. История Древнего мира. Методические рекомендации. 5 класс</w:t>
      </w:r>
    </w:p>
    <w:p>
      <w:pPr>
        <w:autoSpaceDN w:val="0"/>
        <w:autoSpaceDE w:val="0"/>
        <w:widowControl/>
        <w:spacing w:line="302" w:lineRule="auto" w:before="264" w:after="0"/>
        <w:ind w:left="0" w:right="144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ЦИФРОВЫЕ ОБРАЗОВАТЕЛЬНЫЕ РЕСУРСЫ И РЕСУРСЫ СЕТИ ИНТЕРНЕТ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https://resh.edu.ru/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108" w:space="0"/>
            <w:col w:w="10536" w:space="0"/>
            <w:col w:w="10548" w:space="0"/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МАТЕРИАЛЬНО-ТЕХНИЧЕСКОЕ ОБЕСПЕЧЕНИЕ ОБРАЗОВАТЕЛЬНОГО ПРОЦЕССА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УЧЕБНОЕ ОБОРУДОВАНИЕ</w:t>
      </w:r>
    </w:p>
    <w:p>
      <w:pPr>
        <w:autoSpaceDN w:val="0"/>
        <w:autoSpaceDE w:val="0"/>
        <w:widowControl/>
        <w:spacing w:line="271" w:lineRule="auto" w:before="166" w:after="0"/>
        <w:ind w:left="0" w:right="820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Наглядные пособия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Раздаточные таблицы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Настенные карты</w:t>
      </w:r>
    </w:p>
    <w:p>
      <w:pPr>
        <w:autoSpaceDN w:val="0"/>
        <w:autoSpaceDE w:val="0"/>
        <w:widowControl/>
        <w:spacing w:line="230" w:lineRule="auto" w:before="406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1. Древний Египет и Междуречье в 4-2 тыс. до н.э.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2. Персидская держава 6-5 вв. до н.э.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3. Индия и Китай в древности.</w:t>
      </w:r>
    </w:p>
    <w:p>
      <w:pPr>
        <w:autoSpaceDN w:val="0"/>
        <w:autoSpaceDE w:val="0"/>
        <w:widowControl/>
        <w:spacing w:line="262" w:lineRule="auto" w:before="72" w:after="0"/>
        <w:ind w:left="0" w:right="475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4. Греко-персидские войны (500 г. до н.э. - 479 г. до н.э.)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5. Древняя Греция в 5-4 вв. до н.э.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6. Создание и распад державы Александра Македонского.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7. Рост территории Римского государства в 4-3 вв. до н.э.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8. Пунические войны. 3-2 вв. до н.э.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9. Римская республика в 1 в. до н.э.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10. Рост Римского государства в 3 в. до н.э. – 2 в. н.э.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11. Великое переселение народов. Гибель Западной Римской империи.</w:t>
      </w:r>
    </w:p>
    <w:p>
      <w:pPr>
        <w:autoSpaceDN w:val="0"/>
        <w:autoSpaceDE w:val="0"/>
        <w:widowControl/>
        <w:spacing w:line="230" w:lineRule="auto" w:before="742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Интерактивные пособия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ОБОРУДОВАНИЕ ДЛЯ ПРОВЕДЕНИЯ ПРАКТИЧЕСКИХ РАБОТ</w:t>
      </w:r>
    </w:p>
    <w:p>
      <w:pPr>
        <w:autoSpaceDN w:val="0"/>
        <w:autoSpaceDE w:val="0"/>
        <w:widowControl/>
        <w:spacing w:line="262" w:lineRule="auto" w:before="166" w:after="0"/>
        <w:ind w:left="0" w:right="80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Атлас и контурные арты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Рабочая тетрадь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108" w:space="0"/>
            <w:col w:w="10536" w:space="0"/>
            <w:col w:w="10548" w:space="0"/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9584" w:space="0"/>
          </w:cols>
          <w:docGrid w:linePitch="360"/>
        </w:sectPr>
      </w:pPr>
    </w:p>
    <w:sectPr w:rsidR="00FC693F" w:rsidRPr="0006063C" w:rsidSect="00034616">
      <w:pgSz w:w="11900" w:h="16840"/>
      <w:pgMar w:top="1440" w:right="1440" w:bottom="1440" w:left="1440" w:header="720" w:footer="720" w:gutter="0"/>
      <w:cols w:space="720" w:num="1" w:equalWidth="0">
        <w:col w:w="10584" w:space="0"/>
        <w:col w:w="10584" w:space="0"/>
        <w:col w:w="10584" w:space="0"/>
        <w:col w:w="10584" w:space="0"/>
        <w:col w:w="10584" w:space="0"/>
        <w:col w:w="1058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0108" w:space="0"/>
        <w:col w:w="10536" w:space="0"/>
        <w:col w:w="10548" w:space="0"/>
        <w:col w:w="10584" w:space="0"/>
        <w:col w:w="10554" w:space="0"/>
        <w:col w:w="10542" w:space="0"/>
        <w:col w:w="10584" w:space="0"/>
        <w:col w:w="9794" w:space="0"/>
        <w:col w:w="10584" w:space="0"/>
        <w:col w:w="9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